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0B" w:rsidRDefault="00F27E37" w:rsidP="00643A94">
      <w:pPr>
        <w:pStyle w:val="SenderAddress"/>
      </w:pPr>
      <w:r>
        <w:t>IPW, INC.</w:t>
      </w:r>
    </w:p>
    <w:p w:rsidR="00FD5F91" w:rsidRDefault="00F27E37" w:rsidP="00643A94">
      <w:pPr>
        <w:pStyle w:val="SenderAddress"/>
      </w:pPr>
      <w:r>
        <w:t>1918 SW SR 14 Apt. 8</w:t>
      </w:r>
    </w:p>
    <w:p w:rsidR="00FD5F91" w:rsidRDefault="00F27E37" w:rsidP="00643A94">
      <w:pPr>
        <w:pStyle w:val="SenderAddress"/>
      </w:pPr>
      <w:r>
        <w:t>Madison, Fl. 32340</w:t>
      </w:r>
    </w:p>
    <w:p w:rsidR="00806FF6" w:rsidRDefault="00F27E37" w:rsidP="00806FF6">
      <w:pPr>
        <w:pStyle w:val="SenderAddress"/>
      </w:pPr>
      <w:r>
        <w:t>8504648054</w:t>
      </w:r>
    </w:p>
    <w:p w:rsidR="00BD0BBB" w:rsidRDefault="00F27E37" w:rsidP="00BD0BBB">
      <w:pPr>
        <w:pStyle w:val="Date"/>
      </w:pPr>
      <w:r>
        <w:t>Date</w:t>
      </w:r>
      <w:proofErr w:type="gramStart"/>
      <w:r>
        <w:t>:_</w:t>
      </w:r>
      <w:proofErr w:type="gramEnd"/>
      <w:r>
        <w:t>___________________________</w:t>
      </w:r>
    </w:p>
    <w:p w:rsidR="00F27E37" w:rsidRPr="00F27E37" w:rsidRDefault="00F27E37" w:rsidP="00F27E37">
      <w:r>
        <w:t>I</w:t>
      </w:r>
      <w:proofErr w:type="gramStart"/>
      <w:r>
        <w:t>,_</w:t>
      </w:r>
      <w:proofErr w:type="gramEnd"/>
      <w:r>
        <w:t>__________________</w:t>
      </w:r>
      <w:r w:rsidR="00AA6231">
        <w:t>___________________, understand</w:t>
      </w:r>
      <w:r>
        <w:t xml:space="preserve"> that it is my responsibility to successfully complete the Continuing Education &amp; Job Readiness Program by attending all scheduled classes that will begin on_______________________and end on_________________________. Prior to being eligible for financial assistance, I understand that I must complete____ volunteer </w:t>
      </w:r>
      <w:r w:rsidR="00AA6231">
        <w:t>hours by participating in</w:t>
      </w:r>
      <w:r>
        <w:t xml:space="preserve"> programs provided by IPW, INC. In the event that I do not successf</w:t>
      </w:r>
      <w:r w:rsidR="008F2B18">
        <w:t>ully complete my selected program</w:t>
      </w:r>
      <w:r>
        <w:t xml:space="preserve"> for assistance, I understand that I will </w:t>
      </w:r>
      <w:r w:rsidR="00AA6231">
        <w:t>be</w:t>
      </w:r>
      <w:r>
        <w:t xml:space="preserve"> responsible for the reim</w:t>
      </w:r>
      <w:r w:rsidR="00AA6231">
        <w:t>bursement of the full amount rewarded from IPW, INC.  Scholarship Fund</w:t>
      </w:r>
      <w:r>
        <w:t xml:space="preserve"> </w:t>
      </w:r>
      <w:r w:rsidR="00AA6231">
        <w:t>to the testing administrator and/or accredited college.</w:t>
      </w:r>
    </w:p>
    <w:p w:rsidR="00AA6231" w:rsidRDefault="00AA6231" w:rsidP="00806FF6"/>
    <w:p w:rsidR="00AA6231" w:rsidRDefault="00AA6231" w:rsidP="00806FF6"/>
    <w:p w:rsidR="00AA6231" w:rsidRDefault="00AA6231" w:rsidP="00806FF6"/>
    <w:p w:rsidR="00806FF6" w:rsidRPr="00806FF6" w:rsidRDefault="00806FF6" w:rsidP="00806FF6">
      <w:r w:rsidRPr="00806FF6">
        <w:t>STATE OF</w:t>
      </w:r>
      <w:r w:rsidR="00FB5CFA">
        <w:t xml:space="preserve"> FLORIDA</w:t>
      </w:r>
    </w:p>
    <w:p w:rsidR="00806FF6" w:rsidRDefault="00806FF6" w:rsidP="00806FF6">
      <w:r>
        <w:t>COUNTY OF</w:t>
      </w:r>
      <w:r w:rsidR="00FB5CFA">
        <w:t xml:space="preserve"> MADISON</w:t>
      </w:r>
    </w:p>
    <w:p w:rsidR="00806FF6" w:rsidRPr="00806FF6" w:rsidRDefault="00806FF6" w:rsidP="00806FF6"/>
    <w:p w:rsidR="00806FF6" w:rsidRPr="00806FF6" w:rsidRDefault="00806FF6" w:rsidP="00806FF6">
      <w:r w:rsidRPr="00806FF6">
        <w:t>In</w:t>
      </w:r>
      <w:r>
        <w:t>_____________</w:t>
      </w:r>
      <w:r w:rsidRPr="00806FF6">
        <w:t xml:space="preserve">, on the </w:t>
      </w:r>
      <w:r>
        <w:t>____ day of _____________, 20___</w:t>
      </w:r>
      <w:r w:rsidRPr="00806FF6">
        <w:t>, before me, a Notary Public in and for the above state and county, personally appeared ___________________, known to me or proved to be the person named in and who executed the foregoing instrument, and being first duly sworn, such person acknowledged that he or she executed said instrument for the purposes therein contained as his or her free and voluntary act and deed.</w:t>
      </w:r>
    </w:p>
    <w:p w:rsidR="00806FF6" w:rsidRPr="00806FF6" w:rsidRDefault="00806FF6" w:rsidP="00806FF6">
      <w:pPr>
        <w:pStyle w:val="NotarySignature"/>
      </w:pPr>
      <w:r>
        <w:tab/>
        <w:t>_______________________________</w:t>
      </w:r>
      <w:r>
        <w:br/>
      </w:r>
      <w:r>
        <w:tab/>
        <w:t>NOTARY PUBLIC</w:t>
      </w:r>
      <w:r>
        <w:br/>
      </w:r>
      <w:r>
        <w:tab/>
        <w:t>My Commission Expires: ________</w:t>
      </w:r>
    </w:p>
    <w:p w:rsidR="00806FF6" w:rsidRPr="00806FF6" w:rsidRDefault="00806FF6" w:rsidP="00806FF6">
      <w:pPr>
        <w:pStyle w:val="Seal"/>
      </w:pPr>
      <w:r>
        <w:tab/>
      </w:r>
      <w:r w:rsidRPr="00806FF6">
        <w:t>(SEAL)</w:t>
      </w:r>
    </w:p>
    <w:sectPr w:rsidR="00806FF6" w:rsidRPr="00806FF6" w:rsidSect="00CF13D7">
      <w:head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8C9" w:rsidRDefault="001A28C9">
      <w:r>
        <w:separator/>
      </w:r>
    </w:p>
  </w:endnote>
  <w:endnote w:type="continuationSeparator" w:id="0">
    <w:p w:rsidR="001A28C9" w:rsidRDefault="001A2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8C9" w:rsidRDefault="001A28C9">
      <w:r>
        <w:separator/>
      </w:r>
    </w:p>
  </w:footnote>
  <w:footnote w:type="continuationSeparator" w:id="0">
    <w:p w:rsidR="001A28C9" w:rsidRDefault="001A2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1B" w:rsidRPr="000B7DA8" w:rsidRDefault="002F341B" w:rsidP="000B7DA8">
    <w:pPr>
      <w:pStyle w:val="Header"/>
    </w:pPr>
    <w:r w:rsidRPr="000B7DA8">
      <w:fldChar w:fldCharType="begin"/>
    </w:r>
    <w:r w:rsidRPr="000B7DA8">
      <w:instrText>MACROBUTTON DoFieldClick [Recipient Name]</w:instrText>
    </w:r>
    <w:r w:rsidRPr="000B7DA8">
      <w:fldChar w:fldCharType="end"/>
    </w:r>
    <w:r>
      <w:br/>
    </w:r>
    <w:fldSimple w:instr="CREATEDATE  \@ &quot;MMMM d, yyyy&quot;  \* MERGEFORMAT">
      <w:r w:rsidR="00F32B04">
        <w:rPr>
          <w:noProof/>
        </w:rPr>
        <w:t>April 27, 2012</w:t>
      </w:r>
    </w:fldSimple>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sidR="00806FF6">
      <w:rPr>
        <w:rStyle w:val="PageNumber"/>
        <w:noProof/>
      </w:rPr>
      <w:t>2</w:t>
    </w:r>
    <w:r w:rsidRPr="000B7DA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F27E37"/>
    <w:rsid w:val="000B41D3"/>
    <w:rsid w:val="000B7DA8"/>
    <w:rsid w:val="000F2F1D"/>
    <w:rsid w:val="00115967"/>
    <w:rsid w:val="0013733D"/>
    <w:rsid w:val="00165240"/>
    <w:rsid w:val="001A28C9"/>
    <w:rsid w:val="001B0EB0"/>
    <w:rsid w:val="001C39C4"/>
    <w:rsid w:val="001C3B37"/>
    <w:rsid w:val="001D185A"/>
    <w:rsid w:val="00204EBD"/>
    <w:rsid w:val="0021328E"/>
    <w:rsid w:val="0021430B"/>
    <w:rsid w:val="00255735"/>
    <w:rsid w:val="00263064"/>
    <w:rsid w:val="00267CC0"/>
    <w:rsid w:val="00272AE7"/>
    <w:rsid w:val="002F341B"/>
    <w:rsid w:val="00333A3F"/>
    <w:rsid w:val="00377F52"/>
    <w:rsid w:val="003A65CF"/>
    <w:rsid w:val="004029BF"/>
    <w:rsid w:val="00422D2C"/>
    <w:rsid w:val="00452DEA"/>
    <w:rsid w:val="004B5B67"/>
    <w:rsid w:val="00517A98"/>
    <w:rsid w:val="00530AAD"/>
    <w:rsid w:val="00575B10"/>
    <w:rsid w:val="005B2344"/>
    <w:rsid w:val="005F4F00"/>
    <w:rsid w:val="0061751D"/>
    <w:rsid w:val="006308D8"/>
    <w:rsid w:val="00643A94"/>
    <w:rsid w:val="00650B2F"/>
    <w:rsid w:val="006E0E6D"/>
    <w:rsid w:val="006F02C2"/>
    <w:rsid w:val="007334AD"/>
    <w:rsid w:val="007347D7"/>
    <w:rsid w:val="00744147"/>
    <w:rsid w:val="00767097"/>
    <w:rsid w:val="007834BF"/>
    <w:rsid w:val="007C2960"/>
    <w:rsid w:val="007D03C5"/>
    <w:rsid w:val="007F303E"/>
    <w:rsid w:val="00806FF6"/>
    <w:rsid w:val="00852CDA"/>
    <w:rsid w:val="00876FF3"/>
    <w:rsid w:val="008C0A78"/>
    <w:rsid w:val="008F2B18"/>
    <w:rsid w:val="009321DF"/>
    <w:rsid w:val="00956F81"/>
    <w:rsid w:val="00981E11"/>
    <w:rsid w:val="009A462A"/>
    <w:rsid w:val="009E1724"/>
    <w:rsid w:val="009F2F6E"/>
    <w:rsid w:val="009F34DD"/>
    <w:rsid w:val="00A46190"/>
    <w:rsid w:val="00AA6231"/>
    <w:rsid w:val="00AE27A5"/>
    <w:rsid w:val="00B26817"/>
    <w:rsid w:val="00B76823"/>
    <w:rsid w:val="00BD0BBB"/>
    <w:rsid w:val="00C833FF"/>
    <w:rsid w:val="00CC2ADC"/>
    <w:rsid w:val="00CE2C65"/>
    <w:rsid w:val="00CF13D7"/>
    <w:rsid w:val="00D12684"/>
    <w:rsid w:val="00D27A70"/>
    <w:rsid w:val="00E253BA"/>
    <w:rsid w:val="00EA5EAF"/>
    <w:rsid w:val="00EC1CD7"/>
    <w:rsid w:val="00F07C74"/>
    <w:rsid w:val="00F27E37"/>
    <w:rsid w:val="00F32B04"/>
    <w:rsid w:val="00F42640"/>
    <w:rsid w:val="00FB5CFA"/>
    <w:rsid w:val="00FD0588"/>
    <w:rsid w:val="00FD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806FF6"/>
    <w:pPr>
      <w:spacing w:before="600"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806FF6"/>
    <w:pPr>
      <w:spacing w:after="600"/>
    </w:pPr>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customStyle="1" w:styleId="NotarySignature">
    <w:name w:val="Notary Signature"/>
    <w:basedOn w:val="Normal"/>
    <w:rsid w:val="00806FF6"/>
    <w:pPr>
      <w:tabs>
        <w:tab w:val="left" w:pos="4320"/>
      </w:tabs>
      <w:spacing w:before="600"/>
    </w:pPr>
  </w:style>
  <w:style w:type="paragraph" w:customStyle="1" w:styleId="Seal">
    <w:name w:val="Seal"/>
    <w:basedOn w:val="Normal"/>
    <w:rsid w:val="00806FF6"/>
    <w:pPr>
      <w:tabs>
        <w:tab w:val="left" w:pos="1260"/>
      </w:tabs>
      <w:spacing w:before="3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AppData\Roaming\Microsoft\Templates\Power%20of%20attorney%20letter%20for%20child%20ca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Power of attorney letter for child care</Template>
  <TotalTime>17</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6</cp:revision>
  <cp:lastPrinted>2002-01-24T21:21:00Z</cp:lastPrinted>
  <dcterms:created xsi:type="dcterms:W3CDTF">2012-04-27T04:30:00Z</dcterms:created>
  <dcterms:modified xsi:type="dcterms:W3CDTF">2012-04-27T04:47:00Z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TC102154531033</vt:lpwstr>
  </property>
</Properties>
</file>